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9837" w14:textId="77777777" w:rsidR="00101122" w:rsidRDefault="00101122" w:rsidP="00101122">
      <w:pPr>
        <w:jc w:val="right"/>
        <w:rPr>
          <w:rFonts w:cs="Arial"/>
          <w:bCs/>
        </w:rPr>
      </w:pPr>
      <w:r>
        <w:rPr>
          <w:rFonts w:cs="Arial"/>
          <w:bCs/>
        </w:rPr>
        <w:t>[</w:t>
      </w:r>
      <w:proofErr w:type="gramStart"/>
      <w:r>
        <w:rPr>
          <w:rFonts w:cs="Arial"/>
          <w:bCs/>
        </w:rPr>
        <w:t>plaatsnaam</w:t>
      </w:r>
      <w:proofErr w:type="gramEnd"/>
      <w:r>
        <w:rPr>
          <w:rFonts w:cs="Arial"/>
          <w:bCs/>
        </w:rPr>
        <w:t>], [datum]</w:t>
      </w:r>
    </w:p>
    <w:p w14:paraId="593C2B8E" w14:textId="77777777" w:rsidR="00101122" w:rsidRDefault="00101122" w:rsidP="00101122">
      <w:pPr>
        <w:rPr>
          <w:rFonts w:cs="Arial"/>
        </w:rPr>
      </w:pPr>
    </w:p>
    <w:p w14:paraId="745FBB8D" w14:textId="77777777" w:rsidR="00101122" w:rsidRDefault="00101122" w:rsidP="00101122">
      <w:pPr>
        <w:rPr>
          <w:rFonts w:cs="Arial"/>
        </w:rPr>
      </w:pPr>
      <w:r>
        <w:rPr>
          <w:rFonts w:cs="Arial"/>
        </w:rPr>
        <w:t>Beste [naam bestuurder],</w:t>
      </w:r>
    </w:p>
    <w:p w14:paraId="17AB0FAE" w14:textId="77777777" w:rsidR="00101122" w:rsidRDefault="00101122" w:rsidP="00101122">
      <w:pPr>
        <w:rPr>
          <w:rFonts w:cs="Arial"/>
        </w:rPr>
      </w:pPr>
    </w:p>
    <w:p w14:paraId="188538A4" w14:textId="77777777" w:rsidR="00101122" w:rsidRDefault="00101122" w:rsidP="00101122">
      <w:r>
        <w:t>Op [datum] heeft [naam OR lid] aangegeven zijn/haar taken voor de OR te willen neerleggen. Ter vervanging organiseert de OR een tussentijdse verkiezing. Deze zal gehouden worden op [datum]. De verdere aanmeldprocedure voor mogelijke kandidaten wordt zo snel mogelijk kenbaar gemaakt aan de medewerkers en het bestuur.</w:t>
      </w:r>
    </w:p>
    <w:p w14:paraId="647BFD97" w14:textId="77777777" w:rsidR="00101122" w:rsidRDefault="00101122" w:rsidP="00101122">
      <w:pPr>
        <w:rPr>
          <w:rFonts w:cs="Arial"/>
        </w:rPr>
      </w:pPr>
    </w:p>
    <w:p w14:paraId="03BC7934" w14:textId="77777777" w:rsidR="00101122" w:rsidRDefault="00101122" w:rsidP="00101122">
      <w:pPr>
        <w:rPr>
          <w:rFonts w:cs="Arial"/>
        </w:rPr>
      </w:pPr>
      <w:r>
        <w:rPr>
          <w:rFonts w:cs="Arial"/>
        </w:rPr>
        <w:t>Met vriendelijke groet,</w:t>
      </w:r>
    </w:p>
    <w:p w14:paraId="70827037" w14:textId="77777777" w:rsidR="00101122" w:rsidRDefault="00101122" w:rsidP="00101122">
      <w:pPr>
        <w:rPr>
          <w:rFonts w:cs="Arial"/>
        </w:rPr>
      </w:pPr>
    </w:p>
    <w:p w14:paraId="4D022845" w14:textId="19CAED9C" w:rsidR="00101122" w:rsidRDefault="00101122" w:rsidP="00101122">
      <w:pPr>
        <w:rPr>
          <w:rFonts w:cs="Arial"/>
        </w:rPr>
      </w:pPr>
      <w:r>
        <w:rPr>
          <w:rFonts w:cs="Arial"/>
        </w:rPr>
        <w:t>Namens de OR [organisatienaam]</w:t>
      </w:r>
      <w:bookmarkStart w:id="0" w:name="_GoBack"/>
      <w:bookmarkEnd w:id="0"/>
    </w:p>
    <w:p w14:paraId="66CFC3EB" w14:textId="77777777" w:rsidR="00101122" w:rsidRDefault="00101122" w:rsidP="00101122">
      <w:pPr>
        <w:rPr>
          <w:rFonts w:cs="Arial"/>
        </w:rPr>
      </w:pPr>
    </w:p>
    <w:p w14:paraId="4B9BFAF1" w14:textId="77777777" w:rsidR="00101122" w:rsidRDefault="00101122" w:rsidP="00101122">
      <w:pPr>
        <w:rPr>
          <w:rFonts w:cs="Arial"/>
        </w:rPr>
      </w:pPr>
      <w:r>
        <w:rPr>
          <w:rFonts w:cs="Arial"/>
        </w:rPr>
        <w:t>[</w:t>
      </w:r>
      <w:proofErr w:type="gramStart"/>
      <w:r>
        <w:rPr>
          <w:rFonts w:cs="Arial"/>
        </w:rPr>
        <w:t>handtekening</w:t>
      </w:r>
      <w:proofErr w:type="gramEnd"/>
      <w:r>
        <w:rPr>
          <w:rFonts w:cs="Arial"/>
        </w:rPr>
        <w:t xml:space="preserve"> voorzitter]</w:t>
      </w:r>
      <w:r>
        <w:rPr>
          <w:rFonts w:cs="Arial"/>
        </w:rPr>
        <w:tab/>
      </w:r>
      <w:r>
        <w:rPr>
          <w:rFonts w:cs="Arial"/>
        </w:rPr>
        <w:tab/>
      </w:r>
      <w:r>
        <w:rPr>
          <w:rFonts w:cs="Arial"/>
        </w:rPr>
        <w:tab/>
        <w:t>[handtekening secretaris]</w:t>
      </w:r>
    </w:p>
    <w:p w14:paraId="39F6D0F5" w14:textId="77777777" w:rsidR="00101122" w:rsidRDefault="00101122" w:rsidP="00101122">
      <w:pPr>
        <w:rPr>
          <w:rFonts w:cs="Arial"/>
        </w:rPr>
      </w:pPr>
    </w:p>
    <w:p w14:paraId="4CBB25F0" w14:textId="77777777" w:rsidR="00101122" w:rsidRDefault="00101122" w:rsidP="00101122">
      <w:pPr>
        <w:rPr>
          <w:rFonts w:cs="Arial"/>
        </w:rPr>
      </w:pPr>
      <w:r>
        <w:rPr>
          <w:rFonts w:cs="Arial"/>
        </w:rPr>
        <w:t>[</w:t>
      </w:r>
      <w:proofErr w:type="gramStart"/>
      <w:r>
        <w:rPr>
          <w:rFonts w:cs="Arial"/>
        </w:rPr>
        <w:t>naam</w:t>
      </w:r>
      <w:proofErr w:type="gramEnd"/>
      <w:r>
        <w:rPr>
          <w:rFonts w:cs="Arial"/>
        </w:rPr>
        <w:t xml:space="preserve"> voorzitter]</w:t>
      </w:r>
      <w:r>
        <w:rPr>
          <w:rFonts w:cs="Arial"/>
        </w:rPr>
        <w:tab/>
      </w:r>
      <w:r>
        <w:rPr>
          <w:rFonts w:cs="Arial"/>
        </w:rPr>
        <w:tab/>
      </w:r>
      <w:r>
        <w:rPr>
          <w:rFonts w:cs="Arial"/>
        </w:rPr>
        <w:tab/>
      </w:r>
      <w:r>
        <w:rPr>
          <w:rFonts w:cs="Arial"/>
        </w:rPr>
        <w:tab/>
        <w:t>[naam secretaris]</w:t>
      </w:r>
    </w:p>
    <w:p w14:paraId="2F553FD7" w14:textId="77777777" w:rsidR="00532C10" w:rsidRDefault="00532C10" w:rsidP="000017AE">
      <w:pPr>
        <w:spacing w:after="0" w:line="240" w:lineRule="exact"/>
        <w:rPr>
          <w:b/>
          <w:color w:val="26539C"/>
          <w:sz w:val="18"/>
          <w:szCs w:val="18"/>
        </w:rPr>
      </w:pPr>
    </w:p>
    <w:p w14:paraId="4209C1CE" w14:textId="77777777" w:rsidR="00532C10" w:rsidRDefault="00532C10" w:rsidP="000017AE">
      <w:pPr>
        <w:spacing w:after="0" w:line="240" w:lineRule="exact"/>
        <w:rPr>
          <w:b/>
          <w:color w:val="26539C"/>
          <w:sz w:val="18"/>
          <w:szCs w:val="18"/>
        </w:rPr>
      </w:pPr>
    </w:p>
    <w:p w14:paraId="019262A8" w14:textId="747EDDA4"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E5B5" w14:textId="77777777" w:rsidR="00BA08BF" w:rsidRDefault="00BA08BF" w:rsidP="00880232">
      <w:pPr>
        <w:spacing w:after="0" w:line="240" w:lineRule="auto"/>
      </w:pPr>
      <w:r>
        <w:separator/>
      </w:r>
    </w:p>
  </w:endnote>
  <w:endnote w:type="continuationSeparator" w:id="0">
    <w:p w14:paraId="2510F199" w14:textId="77777777" w:rsidR="00BA08BF" w:rsidRDefault="00BA08BF"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DDC2" w14:textId="77777777" w:rsidR="00BA08BF" w:rsidRDefault="00BA08BF" w:rsidP="00880232">
      <w:pPr>
        <w:spacing w:after="0" w:line="240" w:lineRule="auto"/>
      </w:pPr>
      <w:r>
        <w:separator/>
      </w:r>
    </w:p>
  </w:footnote>
  <w:footnote w:type="continuationSeparator" w:id="0">
    <w:p w14:paraId="7CF74FF6" w14:textId="77777777" w:rsidR="00BA08BF" w:rsidRDefault="00BA08BF"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368C6"/>
    <w:rsid w:val="000952F2"/>
    <w:rsid w:val="00101122"/>
    <w:rsid w:val="001E15E3"/>
    <w:rsid w:val="0021166E"/>
    <w:rsid w:val="002E530A"/>
    <w:rsid w:val="00322F0B"/>
    <w:rsid w:val="00361ED0"/>
    <w:rsid w:val="00363546"/>
    <w:rsid w:val="00391EED"/>
    <w:rsid w:val="003D635A"/>
    <w:rsid w:val="00422F87"/>
    <w:rsid w:val="004C0560"/>
    <w:rsid w:val="004E3D9B"/>
    <w:rsid w:val="004F1494"/>
    <w:rsid w:val="00525F9D"/>
    <w:rsid w:val="00532C10"/>
    <w:rsid w:val="00543356"/>
    <w:rsid w:val="006D6320"/>
    <w:rsid w:val="00880232"/>
    <w:rsid w:val="0093560B"/>
    <w:rsid w:val="009F44A5"/>
    <w:rsid w:val="00A95A23"/>
    <w:rsid w:val="00B76FED"/>
    <w:rsid w:val="00BA08BF"/>
    <w:rsid w:val="00C45FA8"/>
    <w:rsid w:val="00C47B15"/>
    <w:rsid w:val="00CC3221"/>
    <w:rsid w:val="00E11D8B"/>
    <w:rsid w:val="00E1531B"/>
    <w:rsid w:val="00E76488"/>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lisanne van 't Riet</cp:lastModifiedBy>
  <cp:revision>2</cp:revision>
  <dcterms:created xsi:type="dcterms:W3CDTF">2020-03-17T10:26:00Z</dcterms:created>
  <dcterms:modified xsi:type="dcterms:W3CDTF">2020-03-17T10:26:00Z</dcterms:modified>
</cp:coreProperties>
</file>